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1833" w14:textId="0EED24F1" w:rsidR="00842B34" w:rsidRDefault="00A87F59" w:rsidP="003F340C">
      <w:pPr>
        <w:ind w:left="-426"/>
        <w:jc w:val="center"/>
      </w:pPr>
      <w:r>
        <w:pict w14:anchorId="1F1823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70.5pt">
            <v:imagedata r:id="rId7" o:title="бланк пр"/>
          </v:shape>
        </w:pict>
      </w:r>
    </w:p>
    <w:p w14:paraId="0C129779" w14:textId="5D599C67" w:rsidR="00E07045" w:rsidRDefault="00E07045" w:rsidP="003F3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40C">
        <w:rPr>
          <w:rFonts w:ascii="Arial" w:hAnsi="Arial" w:cs="Arial"/>
          <w:b/>
          <w:bCs/>
          <w:sz w:val="40"/>
          <w:szCs w:val="40"/>
        </w:rPr>
        <w:t>Бриф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E07045" w:rsidRPr="00902EA7" w14:paraId="10DA3537" w14:textId="77777777" w:rsidTr="003F340C">
        <w:trPr>
          <w:trHeight w:val="273"/>
        </w:trPr>
        <w:tc>
          <w:tcPr>
            <w:tcW w:w="9345" w:type="dxa"/>
            <w:gridSpan w:val="2"/>
            <w:shd w:val="clear" w:color="auto" w:fill="AA4CDE"/>
          </w:tcPr>
          <w:p w14:paraId="6839EA30" w14:textId="77777777" w:rsidR="00E07045" w:rsidRPr="00902EA7" w:rsidRDefault="00E07045" w:rsidP="00E070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4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Информация о заказчике</w:t>
            </w:r>
          </w:p>
        </w:tc>
      </w:tr>
      <w:tr w:rsidR="00E07045" w:rsidRPr="00902EA7" w14:paraId="2836F210" w14:textId="77777777" w:rsidTr="00A567EC">
        <w:trPr>
          <w:trHeight w:val="272"/>
        </w:trPr>
        <w:tc>
          <w:tcPr>
            <w:tcW w:w="5807" w:type="dxa"/>
            <w:shd w:val="clear" w:color="auto" w:fill="auto"/>
          </w:tcPr>
          <w:p w14:paraId="1E384989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Имя и 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902EA7">
              <w:rPr>
                <w:rFonts w:ascii="Arial" w:hAnsi="Arial" w:cs="Arial"/>
                <w:sz w:val="20"/>
                <w:szCs w:val="20"/>
              </w:rPr>
              <w:t>амилия заполняющего бриф</w:t>
            </w:r>
          </w:p>
        </w:tc>
        <w:tc>
          <w:tcPr>
            <w:tcW w:w="3538" w:type="dxa"/>
            <w:shd w:val="clear" w:color="auto" w:fill="auto"/>
          </w:tcPr>
          <w:p w14:paraId="7069DC57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26458066" w14:textId="77777777" w:rsidTr="00A567EC">
        <w:trPr>
          <w:trHeight w:val="262"/>
        </w:trPr>
        <w:tc>
          <w:tcPr>
            <w:tcW w:w="5807" w:type="dxa"/>
            <w:shd w:val="clear" w:color="auto" w:fill="auto"/>
          </w:tcPr>
          <w:p w14:paraId="5EF11E69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Название компании/бренда</w:t>
            </w:r>
          </w:p>
        </w:tc>
        <w:tc>
          <w:tcPr>
            <w:tcW w:w="3538" w:type="dxa"/>
            <w:shd w:val="clear" w:color="auto" w:fill="auto"/>
          </w:tcPr>
          <w:p w14:paraId="632890BD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27CCF4A5" w14:textId="77777777" w:rsidTr="00A567EC">
        <w:trPr>
          <w:trHeight w:val="298"/>
        </w:trPr>
        <w:tc>
          <w:tcPr>
            <w:tcW w:w="5807" w:type="dxa"/>
            <w:shd w:val="clear" w:color="auto" w:fill="auto"/>
          </w:tcPr>
          <w:p w14:paraId="535B8572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02EA7">
              <w:rPr>
                <w:rFonts w:ascii="Arial" w:hAnsi="Arial" w:cs="Arial"/>
                <w:sz w:val="20"/>
                <w:szCs w:val="20"/>
              </w:rPr>
              <w:t>фера деятельности</w:t>
            </w:r>
          </w:p>
        </w:tc>
        <w:tc>
          <w:tcPr>
            <w:tcW w:w="3538" w:type="dxa"/>
            <w:shd w:val="clear" w:color="auto" w:fill="auto"/>
          </w:tcPr>
          <w:p w14:paraId="791B4FAF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0C7B38EE" w14:textId="77777777" w:rsidTr="00A567EC">
        <w:trPr>
          <w:trHeight w:val="289"/>
        </w:trPr>
        <w:tc>
          <w:tcPr>
            <w:tcW w:w="5807" w:type="dxa"/>
            <w:shd w:val="clear" w:color="auto" w:fill="auto"/>
          </w:tcPr>
          <w:p w14:paraId="7CD23262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Сайт и соцсети</w:t>
            </w:r>
          </w:p>
        </w:tc>
        <w:tc>
          <w:tcPr>
            <w:tcW w:w="3538" w:type="dxa"/>
            <w:shd w:val="clear" w:color="auto" w:fill="auto"/>
          </w:tcPr>
          <w:p w14:paraId="26E3CEA4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28B64861" w14:textId="77777777" w:rsidTr="00A567EC">
        <w:trPr>
          <w:trHeight w:val="295"/>
        </w:trPr>
        <w:tc>
          <w:tcPr>
            <w:tcW w:w="5807" w:type="dxa"/>
            <w:shd w:val="clear" w:color="auto" w:fill="auto"/>
          </w:tcPr>
          <w:p w14:paraId="6E43C3A5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Дедлайн 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для предоставления предложения </w:t>
            </w:r>
          </w:p>
        </w:tc>
        <w:tc>
          <w:tcPr>
            <w:tcW w:w="3538" w:type="dxa"/>
            <w:shd w:val="clear" w:color="auto" w:fill="auto"/>
          </w:tcPr>
          <w:p w14:paraId="38B59232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092DC85A" w14:textId="77777777" w:rsidTr="00A567EC">
        <w:trPr>
          <w:trHeight w:val="287"/>
        </w:trPr>
        <w:tc>
          <w:tcPr>
            <w:tcW w:w="5807" w:type="dxa"/>
            <w:shd w:val="clear" w:color="auto" w:fill="auto"/>
          </w:tcPr>
          <w:p w14:paraId="74037E43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3538" w:type="dxa"/>
            <w:shd w:val="clear" w:color="auto" w:fill="auto"/>
          </w:tcPr>
          <w:p w14:paraId="450FC60D" w14:textId="77777777" w:rsidR="00E07045" w:rsidRPr="00902EA7" w:rsidRDefault="00E07045" w:rsidP="00A567EC">
            <w:pPr>
              <w:spacing w:after="0" w:line="240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118473D2" w14:textId="77777777" w:rsidTr="003F340C">
        <w:trPr>
          <w:trHeight w:val="295"/>
        </w:trPr>
        <w:tc>
          <w:tcPr>
            <w:tcW w:w="9345" w:type="dxa"/>
            <w:gridSpan w:val="2"/>
            <w:shd w:val="clear" w:color="auto" w:fill="AA4CDE"/>
          </w:tcPr>
          <w:p w14:paraId="3C6BE030" w14:textId="77777777" w:rsidR="00E07045" w:rsidRPr="003F340C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F340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Задачи</w:t>
            </w:r>
          </w:p>
        </w:tc>
      </w:tr>
      <w:tr w:rsidR="00E07045" w:rsidRPr="00902EA7" w14:paraId="62545A27" w14:textId="77777777" w:rsidTr="00A567EC">
        <w:trPr>
          <w:trHeight w:val="303"/>
        </w:trPr>
        <w:tc>
          <w:tcPr>
            <w:tcW w:w="9345" w:type="dxa"/>
            <w:gridSpan w:val="2"/>
            <w:shd w:val="clear" w:color="auto" w:fill="auto"/>
          </w:tcPr>
          <w:p w14:paraId="215C05B9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Какие услуги интересуют? (указать нужное или оставить комментарий)</w:t>
            </w:r>
          </w:p>
        </w:tc>
      </w:tr>
      <w:tr w:rsidR="00E07045" w:rsidRPr="00902EA7" w14:paraId="456FEDE7" w14:textId="77777777" w:rsidTr="00A567EC">
        <w:tc>
          <w:tcPr>
            <w:tcW w:w="5807" w:type="dxa"/>
            <w:shd w:val="clear" w:color="auto" w:fill="auto"/>
          </w:tcPr>
          <w:p w14:paraId="5913831A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PR-поддержка (публикации в СМИ/блогах)</w:t>
            </w:r>
          </w:p>
          <w:p w14:paraId="5C995CBA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PR-кампания по запуску продукта</w:t>
            </w:r>
          </w:p>
          <w:p w14:paraId="02873513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SMM/Digital (ведение социальных сетей, организация рекламы в интернете, SEO (поисковая оптимизация), SERM (поисковое продвижение) и пр.)</w:t>
            </w:r>
          </w:p>
          <w:p w14:paraId="180BC3CA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Event (пресс-мероприятия, BTL-акции и пр.)</w:t>
            </w:r>
          </w:p>
          <w:p w14:paraId="1662E478" w14:textId="77777777" w:rsidR="00E0704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 (брошюры, буклеты, фирменный стиль, логотипы и пр.)</w:t>
            </w:r>
          </w:p>
          <w:p w14:paraId="6AE39008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Маркетинг с целью стимулирования продаж</w:t>
            </w:r>
          </w:p>
          <w:p w14:paraId="14C8D2A2" w14:textId="77777777" w:rsidR="00E0704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Мониторинг и анализ СМИ,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EA7">
              <w:rPr>
                <w:rFonts w:ascii="Arial" w:hAnsi="Arial" w:cs="Arial"/>
                <w:sz w:val="20"/>
                <w:szCs w:val="20"/>
              </w:rPr>
              <w:t>соцсетей и пр.</w:t>
            </w:r>
          </w:p>
          <w:p w14:paraId="124F18ED" w14:textId="77777777" w:rsidR="00A502E2" w:rsidRDefault="00A502E2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Избирательные кампании, выборы, партийное строительство</w:t>
            </w:r>
          </w:p>
          <w:p w14:paraId="5CFF9619" w14:textId="77777777" w:rsidR="00A502E2" w:rsidRDefault="00A502E2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НКО, </w:t>
            </w:r>
            <w:r w:rsidR="00F177AF">
              <w:rPr>
                <w:rFonts w:ascii="Arial" w:hAnsi="Arial" w:cs="Arial"/>
                <w:sz w:val="20"/>
                <w:szCs w:val="20"/>
              </w:rPr>
              <w:t>благотворительность</w:t>
            </w:r>
          </w:p>
          <w:p w14:paraId="3D2BCDA1" w14:textId="77777777" w:rsidR="00922537" w:rsidRDefault="00922537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Бренд-менеджмент (ценность/продукт/коммуникация)</w:t>
            </w:r>
          </w:p>
          <w:p w14:paraId="371964D7" w14:textId="6480DB07" w:rsidR="00922537" w:rsidRPr="00902EA7" w:rsidRDefault="00922537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Видеопродакшн</w:t>
            </w:r>
            <w:proofErr w:type="spellEnd"/>
          </w:p>
        </w:tc>
        <w:tc>
          <w:tcPr>
            <w:tcW w:w="3538" w:type="dxa"/>
            <w:shd w:val="clear" w:color="auto" w:fill="auto"/>
          </w:tcPr>
          <w:p w14:paraId="643E4F2A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7EE10BAF" w14:textId="77777777" w:rsidTr="00A567EC">
        <w:tc>
          <w:tcPr>
            <w:tcW w:w="9345" w:type="dxa"/>
            <w:gridSpan w:val="2"/>
            <w:shd w:val="clear" w:color="auto" w:fill="auto"/>
          </w:tcPr>
          <w:p w14:paraId="7206831E" w14:textId="2743055F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</w:t>
            </w:r>
            <w:r w:rsidR="00E856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7045" w:rsidRPr="00902EA7" w14:paraId="4ED84DCB" w14:textId="77777777" w:rsidTr="00A567EC">
        <w:tc>
          <w:tcPr>
            <w:tcW w:w="5807" w:type="dxa"/>
            <w:shd w:val="clear" w:color="auto" w:fill="auto"/>
          </w:tcPr>
          <w:p w14:paraId="1A8A2719" w14:textId="71BEBE99" w:rsidR="00E07045" w:rsidRPr="004F562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Опишите, пожалуйста, ваши задачи  </w:t>
            </w:r>
          </w:p>
        </w:tc>
        <w:tc>
          <w:tcPr>
            <w:tcW w:w="3538" w:type="dxa"/>
            <w:shd w:val="clear" w:color="auto" w:fill="auto"/>
          </w:tcPr>
          <w:p w14:paraId="49BD26E7" w14:textId="77777777" w:rsidR="00E07045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8C4D33" w14:textId="77777777" w:rsidR="00E856B2" w:rsidRDefault="00E856B2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0A9A90" w14:textId="788A37D1" w:rsidR="00E856B2" w:rsidRPr="004F5625" w:rsidRDefault="00E856B2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761C6235" w14:textId="77777777" w:rsidTr="00A567EC">
        <w:tc>
          <w:tcPr>
            <w:tcW w:w="9345" w:type="dxa"/>
            <w:gridSpan w:val="2"/>
            <w:shd w:val="clear" w:color="auto" w:fill="auto"/>
          </w:tcPr>
          <w:p w14:paraId="57A1D2AF" w14:textId="58971FFD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Целевая аудитория </w:t>
            </w:r>
            <w:r w:rsidRPr="00902EA7">
              <w:rPr>
                <w:rFonts w:ascii="Arial" w:hAnsi="Arial" w:cs="Arial"/>
                <w:sz w:val="20"/>
                <w:szCs w:val="20"/>
              </w:rPr>
              <w:softHyphen/>
            </w:r>
            <w:r w:rsidR="00E856B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07045" w:rsidRPr="00902EA7" w14:paraId="172DAB64" w14:textId="77777777" w:rsidTr="00A567EC">
        <w:tc>
          <w:tcPr>
            <w:tcW w:w="5807" w:type="dxa"/>
            <w:shd w:val="clear" w:color="auto" w:fill="auto"/>
          </w:tcPr>
          <w:p w14:paraId="15FA248D" w14:textId="77777777" w:rsidR="00E07045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b/>
                <w:sz w:val="20"/>
                <w:szCs w:val="20"/>
              </w:rPr>
              <w:t>Опишите целевую аудиторию кампании</w:t>
            </w:r>
            <w:r w:rsidRPr="00902EA7">
              <w:rPr>
                <w:rFonts w:ascii="Arial" w:hAnsi="Arial" w:cs="Arial"/>
                <w:sz w:val="20"/>
                <w:szCs w:val="20"/>
              </w:rPr>
              <w:t>. Для физических лиц укажите известные социально-демографические характеристики, а для B2B-кампании — сферу деятельности и размер (по любым критериям)</w:t>
            </w:r>
            <w:r w:rsidR="00A502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F074E7" w14:textId="2F8A4176" w:rsidR="00A502E2" w:rsidRPr="00902EA7" w:rsidRDefault="00A502E2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партий и общественных организаций – наименование.</w:t>
            </w:r>
          </w:p>
        </w:tc>
        <w:tc>
          <w:tcPr>
            <w:tcW w:w="3538" w:type="dxa"/>
            <w:shd w:val="clear" w:color="auto" w:fill="auto"/>
          </w:tcPr>
          <w:p w14:paraId="58C1A040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13020039" w14:textId="77777777" w:rsidTr="00A567EC">
        <w:tc>
          <w:tcPr>
            <w:tcW w:w="5807" w:type="dxa"/>
            <w:shd w:val="clear" w:color="auto" w:fill="auto"/>
          </w:tcPr>
          <w:p w14:paraId="4E14E3A2" w14:textId="5F08C982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Мотивация целевой аудитории (что потребитель хочет получить от товара/услуги</w:t>
            </w:r>
            <w:r w:rsidR="00A502E2">
              <w:rPr>
                <w:rFonts w:ascii="Arial" w:hAnsi="Arial" w:cs="Arial"/>
                <w:sz w:val="20"/>
                <w:szCs w:val="20"/>
              </w:rPr>
              <w:t>/общественного запроса</w:t>
            </w:r>
            <w:r w:rsidRPr="00902EA7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538" w:type="dxa"/>
            <w:shd w:val="clear" w:color="auto" w:fill="auto"/>
          </w:tcPr>
          <w:p w14:paraId="126DA28F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01EFE776" w14:textId="77777777" w:rsidTr="00A567EC">
        <w:tc>
          <w:tcPr>
            <w:tcW w:w="9345" w:type="dxa"/>
            <w:gridSpan w:val="2"/>
            <w:shd w:val="clear" w:color="auto" w:fill="auto"/>
          </w:tcPr>
          <w:p w14:paraId="4ECF4DFE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045" w:rsidRPr="00902EA7" w14:paraId="157C95EF" w14:textId="77777777" w:rsidTr="00A567EC">
        <w:tc>
          <w:tcPr>
            <w:tcW w:w="5807" w:type="dxa"/>
            <w:shd w:val="clear" w:color="auto" w:fill="auto"/>
          </w:tcPr>
          <w:p w14:paraId="6B8F59B4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i/>
                <w:sz w:val="20"/>
                <w:szCs w:val="20"/>
              </w:rPr>
              <w:t>Укажите страны и регионы, в которых необходимо провести PR/Digital-кампанию, организовать мероприятие и пр.</w:t>
            </w:r>
          </w:p>
        </w:tc>
        <w:tc>
          <w:tcPr>
            <w:tcW w:w="3538" w:type="dxa"/>
            <w:shd w:val="clear" w:color="auto" w:fill="auto"/>
          </w:tcPr>
          <w:p w14:paraId="7571454D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338F87BB" w14:textId="77777777" w:rsidTr="00A567EC">
        <w:tc>
          <w:tcPr>
            <w:tcW w:w="9345" w:type="dxa"/>
            <w:gridSpan w:val="2"/>
            <w:shd w:val="clear" w:color="auto" w:fill="auto"/>
          </w:tcPr>
          <w:p w14:paraId="6790A825" w14:textId="5CFDFFAC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Какие СМИ/блоги являются целевыми? (указать нужное или оставить комментарий в строке «дополнительно»)</w:t>
            </w:r>
            <w:r w:rsidR="00A502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07045" w:rsidRPr="00902EA7" w14:paraId="34EF85CF" w14:textId="77777777" w:rsidTr="00A567EC">
        <w:tc>
          <w:tcPr>
            <w:tcW w:w="9345" w:type="dxa"/>
            <w:gridSpan w:val="2"/>
            <w:shd w:val="clear" w:color="auto" w:fill="auto"/>
          </w:tcPr>
          <w:p w14:paraId="2456E72E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Деловые, общественно-политические, информационные агентства, отраслевые (финансы, маркетинг, промышленность, логистика, страхование и пр.), ТВ, радио,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Start"/>
            <w:r w:rsidRPr="00902EA7">
              <w:rPr>
                <w:rFonts w:ascii="Arial" w:hAnsi="Arial" w:cs="Arial"/>
                <w:sz w:val="20"/>
                <w:szCs w:val="20"/>
              </w:rPr>
              <w:t>ifestyle</w:t>
            </w:r>
            <w:proofErr w:type="spellEnd"/>
            <w:r w:rsidRPr="00902EA7">
              <w:rPr>
                <w:rFonts w:ascii="Arial" w:hAnsi="Arial" w:cs="Arial"/>
                <w:sz w:val="20"/>
                <w:szCs w:val="20"/>
              </w:rPr>
              <w:t>, глянцевые, семейные, мужские, женские, спортивные и пр.</w:t>
            </w:r>
          </w:p>
        </w:tc>
      </w:tr>
      <w:tr w:rsidR="00E07045" w:rsidRPr="00902EA7" w14:paraId="1E2D77BD" w14:textId="77777777" w:rsidTr="00A567EC">
        <w:tc>
          <w:tcPr>
            <w:tcW w:w="9345" w:type="dxa"/>
            <w:gridSpan w:val="2"/>
            <w:shd w:val="clear" w:color="auto" w:fill="auto"/>
          </w:tcPr>
          <w:p w14:paraId="63ED3595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Какие соцсети являются ключевыми? </w:t>
            </w:r>
            <w:r w:rsidRPr="00902EA7">
              <w:rPr>
                <w:rFonts w:ascii="Arial" w:hAnsi="Arial" w:cs="Arial"/>
                <w:sz w:val="20"/>
                <w:szCs w:val="20"/>
                <w:lang w:val="en-US"/>
              </w:rPr>
              <w:t>Facebook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2EA7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902EA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2EA7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  <w:r w:rsidRPr="00902EA7">
              <w:rPr>
                <w:rFonts w:ascii="Arial" w:hAnsi="Arial" w:cs="Arial"/>
                <w:sz w:val="20"/>
                <w:szCs w:val="20"/>
              </w:rPr>
              <w:t>, Одноклассники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Tik</w:t>
            </w:r>
            <w:r w:rsidRPr="0091779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EA7" w:rsidDel="004F5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045" w:rsidRPr="00902EA7" w14:paraId="1BA42ACD" w14:textId="77777777" w:rsidTr="00A567EC">
        <w:tc>
          <w:tcPr>
            <w:tcW w:w="9345" w:type="dxa"/>
            <w:gridSpan w:val="2"/>
            <w:shd w:val="clear" w:color="auto" w:fill="auto"/>
          </w:tcPr>
          <w:p w14:paraId="582973A3" w14:textId="77777777" w:rsidR="00E07045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D23289" w14:textId="77777777" w:rsidR="00A502E2" w:rsidRDefault="00A502E2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DAE82E" w14:textId="77777777" w:rsidR="00A502E2" w:rsidRDefault="00A502E2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5742A2" w14:textId="3AE96BD7" w:rsidR="00A502E2" w:rsidRPr="00902EA7" w:rsidRDefault="00A502E2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2D941D57" w14:textId="77777777" w:rsidTr="00A567EC">
        <w:tc>
          <w:tcPr>
            <w:tcW w:w="9345" w:type="dxa"/>
            <w:gridSpan w:val="2"/>
            <w:shd w:val="clear" w:color="auto" w:fill="auto"/>
          </w:tcPr>
          <w:p w14:paraId="040ACE2C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lastRenderedPageBreak/>
              <w:t>Информационные поводы.</w:t>
            </w:r>
          </w:p>
        </w:tc>
      </w:tr>
      <w:tr w:rsidR="00E07045" w:rsidRPr="00902EA7" w14:paraId="32C94A98" w14:textId="77777777" w:rsidTr="00A567EC">
        <w:tc>
          <w:tcPr>
            <w:tcW w:w="5807" w:type="dxa"/>
            <w:shd w:val="clear" w:color="auto" w:fill="auto"/>
          </w:tcPr>
          <w:p w14:paraId="263664A7" w14:textId="2576BEFC" w:rsidR="00E0704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Запуск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 продукта, </w:t>
            </w:r>
            <w:r>
              <w:rPr>
                <w:rFonts w:ascii="Arial" w:hAnsi="Arial" w:cs="Arial"/>
                <w:sz w:val="20"/>
                <w:szCs w:val="20"/>
              </w:rPr>
              <w:t xml:space="preserve">услуги, </w:t>
            </w:r>
            <w:r w:rsidRPr="00902EA7">
              <w:rPr>
                <w:rFonts w:ascii="Arial" w:hAnsi="Arial" w:cs="Arial"/>
                <w:sz w:val="20"/>
                <w:szCs w:val="20"/>
              </w:rPr>
              <w:t>приложения, бренда и пр.</w:t>
            </w:r>
          </w:p>
          <w:p w14:paraId="57898530" w14:textId="39A05F41" w:rsidR="00E856B2" w:rsidRPr="00902EA7" w:rsidRDefault="00E856B2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Акции, франшиза, дистрибьюция </w:t>
            </w:r>
          </w:p>
          <w:p w14:paraId="0FC0308A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Привлечение инвестиций</w:t>
            </w:r>
          </w:p>
          <w:p w14:paraId="5B12D7C0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Результаты исследования/опроса</w:t>
            </w:r>
          </w:p>
          <w:p w14:paraId="7CEBD4BC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Итоги года, квартала, полугодия</w:t>
            </w:r>
          </w:p>
          <w:p w14:paraId="7E4D3764" w14:textId="77777777" w:rsidR="00E0704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Выход на зарубежный рынок</w:t>
            </w:r>
          </w:p>
          <w:p w14:paraId="7047FABF" w14:textId="77777777" w:rsidR="00E07045" w:rsidRDefault="00810EB7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Проблемы с госорганами</w:t>
            </w:r>
          </w:p>
          <w:p w14:paraId="7352E459" w14:textId="5C27468A" w:rsidR="00810EB7" w:rsidRPr="00902EA7" w:rsidRDefault="00810EB7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Судопроизводство</w:t>
            </w:r>
          </w:p>
        </w:tc>
        <w:tc>
          <w:tcPr>
            <w:tcW w:w="3538" w:type="dxa"/>
            <w:shd w:val="clear" w:color="auto" w:fill="auto"/>
          </w:tcPr>
          <w:p w14:paraId="4E0F0F43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6E63785B" w14:textId="77777777" w:rsidTr="00A567EC">
        <w:tc>
          <w:tcPr>
            <w:tcW w:w="9345" w:type="dxa"/>
            <w:gridSpan w:val="2"/>
            <w:shd w:val="clear" w:color="auto" w:fill="auto"/>
          </w:tcPr>
          <w:p w14:paraId="6F3F671B" w14:textId="642DA543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Каковы ключевые сообщения кампании/бренда</w:t>
            </w:r>
            <w:r w:rsidR="00810EB7">
              <w:rPr>
                <w:rFonts w:ascii="Arial" w:hAnsi="Arial" w:cs="Arial"/>
                <w:sz w:val="20"/>
                <w:szCs w:val="20"/>
              </w:rPr>
              <w:t>/персоны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02EA7">
              <w:rPr>
                <w:rFonts w:ascii="Arial" w:hAnsi="Arial" w:cs="Arial"/>
                <w:i/>
                <w:sz w:val="20"/>
                <w:szCs w:val="20"/>
              </w:rPr>
              <w:t xml:space="preserve">Укажите, какие сообщения необходимо донести до целевых аудиторий </w:t>
            </w:r>
          </w:p>
        </w:tc>
      </w:tr>
      <w:tr w:rsidR="00E07045" w:rsidRPr="00902EA7" w14:paraId="0BFD8736" w14:textId="77777777" w:rsidTr="00A567EC">
        <w:tc>
          <w:tcPr>
            <w:tcW w:w="9345" w:type="dxa"/>
            <w:gridSpan w:val="2"/>
            <w:shd w:val="clear" w:color="auto" w:fill="auto"/>
          </w:tcPr>
          <w:p w14:paraId="790D3D81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572F6BC1" w14:textId="77777777" w:rsidTr="00A567EC">
        <w:tc>
          <w:tcPr>
            <w:tcW w:w="9345" w:type="dxa"/>
            <w:gridSpan w:val="2"/>
            <w:shd w:val="clear" w:color="auto" w:fill="auto"/>
          </w:tcPr>
          <w:p w14:paraId="1838D426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Отчетность по проекту. </w:t>
            </w:r>
            <w:r w:rsidRPr="00902EA7">
              <w:rPr>
                <w:rFonts w:ascii="Arial" w:hAnsi="Arial" w:cs="Arial"/>
                <w:i/>
                <w:sz w:val="20"/>
                <w:szCs w:val="20"/>
              </w:rPr>
              <w:t>Отметьте состав и периодичность отчетов о выполнении работы по проекту (ежеквартально, ежемесячно, еженедельно)</w:t>
            </w:r>
          </w:p>
        </w:tc>
      </w:tr>
      <w:tr w:rsidR="00E07045" w:rsidRPr="00902EA7" w14:paraId="769404CB" w14:textId="77777777" w:rsidTr="00A567EC">
        <w:tc>
          <w:tcPr>
            <w:tcW w:w="9345" w:type="dxa"/>
            <w:gridSpan w:val="2"/>
            <w:shd w:val="clear" w:color="auto" w:fill="auto"/>
          </w:tcPr>
          <w:p w14:paraId="51459C8F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4920FDBB" w14:textId="77777777" w:rsidTr="00A567EC">
        <w:tc>
          <w:tcPr>
            <w:tcW w:w="9345" w:type="dxa"/>
            <w:gridSpan w:val="2"/>
            <w:shd w:val="clear" w:color="auto" w:fill="auto"/>
          </w:tcPr>
          <w:p w14:paraId="2788E0B3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Маркетинговые цели компании на ближайшие </w:t>
            </w:r>
            <w:proofErr w:type="gramStart"/>
            <w:r w:rsidRPr="00902EA7">
              <w:rPr>
                <w:rFonts w:ascii="Arial" w:hAnsi="Arial" w:cs="Arial"/>
                <w:sz w:val="20"/>
                <w:szCs w:val="20"/>
              </w:rPr>
              <w:t>1-3</w:t>
            </w:r>
            <w:proofErr w:type="gramEnd"/>
            <w:r w:rsidRPr="00902EA7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E07045" w:rsidRPr="00902EA7" w14:paraId="7EA2A2F9" w14:textId="77777777" w:rsidTr="00A567EC">
        <w:tc>
          <w:tcPr>
            <w:tcW w:w="9345" w:type="dxa"/>
            <w:gridSpan w:val="2"/>
            <w:shd w:val="clear" w:color="auto" w:fill="auto"/>
          </w:tcPr>
          <w:p w14:paraId="11B2CC72" w14:textId="77777777" w:rsidR="00E07045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59FF45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529B1B80" w14:textId="77777777" w:rsidTr="003F340C">
        <w:trPr>
          <w:trHeight w:val="350"/>
        </w:trPr>
        <w:tc>
          <w:tcPr>
            <w:tcW w:w="9345" w:type="dxa"/>
            <w:gridSpan w:val="2"/>
            <w:shd w:val="clear" w:color="auto" w:fill="AA4CDE"/>
          </w:tcPr>
          <w:p w14:paraId="40533167" w14:textId="77777777" w:rsidR="00E07045" w:rsidRPr="00902EA7" w:rsidRDefault="00E07045" w:rsidP="00E070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4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Информация о Заказчике</w:t>
            </w:r>
          </w:p>
        </w:tc>
      </w:tr>
      <w:tr w:rsidR="00E07045" w:rsidRPr="00902EA7" w14:paraId="73DC2914" w14:textId="77777777" w:rsidTr="00A567EC">
        <w:tc>
          <w:tcPr>
            <w:tcW w:w="9345" w:type="dxa"/>
            <w:gridSpan w:val="2"/>
            <w:shd w:val="clear" w:color="auto" w:fill="auto"/>
          </w:tcPr>
          <w:p w14:paraId="237AEA99" w14:textId="206CBD6D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История компании/бренда/продукта</w:t>
            </w:r>
            <w:r w:rsidR="00810EB7">
              <w:rPr>
                <w:rFonts w:ascii="Arial" w:hAnsi="Arial" w:cs="Arial"/>
                <w:sz w:val="20"/>
                <w:szCs w:val="20"/>
              </w:rPr>
              <w:t>/персоны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 и пр. </w:t>
            </w:r>
          </w:p>
          <w:p w14:paraId="3D86B50B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i/>
                <w:sz w:val="20"/>
                <w:szCs w:val="20"/>
              </w:rPr>
              <w:t>Если есть готовые брошюры и файлы, фото спикеров/продукции — приложите</w:t>
            </w:r>
            <w:r>
              <w:rPr>
                <w:rFonts w:ascii="Arial" w:hAnsi="Arial" w:cs="Arial"/>
                <w:i/>
                <w:sz w:val="20"/>
                <w:szCs w:val="20"/>
              </w:rPr>
              <w:t>, пожалуйста,</w:t>
            </w:r>
            <w:r w:rsidRPr="00902E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их </w:t>
            </w:r>
            <w:r w:rsidRPr="00902EA7">
              <w:rPr>
                <w:rFonts w:ascii="Arial" w:hAnsi="Arial" w:cs="Arial"/>
                <w:i/>
                <w:sz w:val="20"/>
                <w:szCs w:val="20"/>
              </w:rPr>
              <w:t>к брифу.</w:t>
            </w:r>
          </w:p>
        </w:tc>
      </w:tr>
      <w:tr w:rsidR="00E07045" w:rsidRPr="00902EA7" w14:paraId="6A1A53A1" w14:textId="77777777" w:rsidTr="00A567EC">
        <w:tc>
          <w:tcPr>
            <w:tcW w:w="9345" w:type="dxa"/>
            <w:gridSpan w:val="2"/>
            <w:shd w:val="clear" w:color="auto" w:fill="auto"/>
          </w:tcPr>
          <w:p w14:paraId="6020EC69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24171154" w14:textId="77777777" w:rsidTr="00A567EC">
        <w:tc>
          <w:tcPr>
            <w:tcW w:w="9345" w:type="dxa"/>
            <w:gridSpan w:val="2"/>
            <w:shd w:val="clear" w:color="auto" w:fill="auto"/>
          </w:tcPr>
          <w:p w14:paraId="0F073F60" w14:textId="77F7149F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В чем особенность компании/бренда/продукции</w:t>
            </w:r>
            <w:r w:rsidR="00810EB7">
              <w:rPr>
                <w:rFonts w:ascii="Arial" w:hAnsi="Arial" w:cs="Arial"/>
                <w:sz w:val="20"/>
                <w:szCs w:val="20"/>
              </w:rPr>
              <w:t>/персоны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 (уникальное торговое предложение)? 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902EA7">
              <w:rPr>
                <w:rFonts w:ascii="Arial" w:hAnsi="Arial" w:cs="Arial"/>
                <w:sz w:val="20"/>
                <w:szCs w:val="20"/>
              </w:rPr>
              <w:t>ем отличается от конкурентов?</w:t>
            </w:r>
          </w:p>
        </w:tc>
      </w:tr>
      <w:tr w:rsidR="00E07045" w:rsidRPr="00902EA7" w14:paraId="4620238D" w14:textId="77777777" w:rsidTr="00A567EC">
        <w:tc>
          <w:tcPr>
            <w:tcW w:w="9345" w:type="dxa"/>
            <w:gridSpan w:val="2"/>
            <w:shd w:val="clear" w:color="auto" w:fill="auto"/>
          </w:tcPr>
          <w:p w14:paraId="240099FC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66B64D40" w14:textId="77777777" w:rsidTr="00A567EC">
        <w:tc>
          <w:tcPr>
            <w:tcW w:w="9345" w:type="dxa"/>
            <w:gridSpan w:val="2"/>
            <w:shd w:val="clear" w:color="auto" w:fill="auto"/>
          </w:tcPr>
          <w:p w14:paraId="5A00AB3E" w14:textId="64838AF5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Информация о продвигаемом товаре/услуге/персоне</w:t>
            </w:r>
            <w:r w:rsidR="00E856B2">
              <w:rPr>
                <w:rFonts w:ascii="Arial" w:hAnsi="Arial" w:cs="Arial"/>
                <w:sz w:val="20"/>
                <w:szCs w:val="20"/>
              </w:rPr>
              <w:t>. Ценность и миссия.</w:t>
            </w:r>
          </w:p>
        </w:tc>
      </w:tr>
      <w:tr w:rsidR="00E07045" w:rsidRPr="00902EA7" w14:paraId="7A5CB375" w14:textId="77777777" w:rsidTr="00A567EC">
        <w:tc>
          <w:tcPr>
            <w:tcW w:w="9345" w:type="dxa"/>
            <w:gridSpan w:val="2"/>
            <w:shd w:val="clear" w:color="auto" w:fill="auto"/>
          </w:tcPr>
          <w:p w14:paraId="7ABE8762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0D4DA548" w14:textId="77777777" w:rsidTr="00A567EC">
        <w:tc>
          <w:tcPr>
            <w:tcW w:w="9345" w:type="dxa"/>
            <w:gridSpan w:val="2"/>
            <w:shd w:val="clear" w:color="auto" w:fill="auto"/>
          </w:tcPr>
          <w:p w14:paraId="515D8F42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Опишите, пожалуйста, ценовое позиционирование </w:t>
            </w:r>
            <w:r w:rsidRPr="00902EA7">
              <w:rPr>
                <w:rFonts w:ascii="Arial" w:hAnsi="Arial" w:cs="Arial"/>
                <w:i/>
                <w:sz w:val="20"/>
                <w:szCs w:val="20"/>
              </w:rPr>
              <w:t>(стоимость продукции находится в рынке, выше рынка</w:t>
            </w:r>
            <w:r>
              <w:rPr>
                <w:rFonts w:ascii="Arial" w:hAnsi="Arial" w:cs="Arial"/>
                <w:i/>
                <w:sz w:val="20"/>
                <w:szCs w:val="20"/>
              </w:rPr>
              <w:t>, ниже рынка</w:t>
            </w:r>
            <w:r w:rsidRPr="00902EA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07045" w:rsidRPr="00902EA7" w14:paraId="4DF1FACF" w14:textId="77777777" w:rsidTr="00A567EC">
        <w:tc>
          <w:tcPr>
            <w:tcW w:w="9345" w:type="dxa"/>
            <w:gridSpan w:val="2"/>
            <w:shd w:val="clear" w:color="auto" w:fill="auto"/>
          </w:tcPr>
          <w:p w14:paraId="76CA6783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5CC7115F" w14:textId="77777777" w:rsidTr="00A567EC">
        <w:tc>
          <w:tcPr>
            <w:tcW w:w="9345" w:type="dxa"/>
            <w:gridSpan w:val="2"/>
            <w:shd w:val="clear" w:color="auto" w:fill="auto"/>
          </w:tcPr>
          <w:p w14:paraId="572FB888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7978D512" w14:textId="77777777" w:rsidTr="00A567EC">
        <w:tc>
          <w:tcPr>
            <w:tcW w:w="9345" w:type="dxa"/>
            <w:gridSpan w:val="2"/>
            <w:shd w:val="clear" w:color="auto" w:fill="auto"/>
          </w:tcPr>
          <w:p w14:paraId="5BF24CCA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02EA7">
              <w:rPr>
                <w:rFonts w:ascii="Arial" w:hAnsi="Arial" w:cs="Arial"/>
                <w:sz w:val="20"/>
                <w:szCs w:val="20"/>
              </w:rPr>
              <w:t>Какую информацию компания готова раскрывать?</w:t>
            </w:r>
          </w:p>
        </w:tc>
      </w:tr>
      <w:tr w:rsidR="00E07045" w:rsidRPr="00902EA7" w14:paraId="7955ABD0" w14:textId="77777777" w:rsidTr="00A567EC">
        <w:tc>
          <w:tcPr>
            <w:tcW w:w="5807" w:type="dxa"/>
            <w:shd w:val="clear" w:color="auto" w:fill="auto"/>
          </w:tcPr>
          <w:p w14:paraId="2B92FEC3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0D2ED9">
              <w:rPr>
                <w:rFonts w:ascii="Arial" w:hAnsi="Arial" w:cs="Arial"/>
                <w:sz w:val="20"/>
                <w:szCs w:val="20"/>
              </w:rPr>
              <w:t>Сделки с партнерами</w:t>
            </w:r>
          </w:p>
          <w:p w14:paraId="414455FB" w14:textId="77777777" w:rsidR="00E07045" w:rsidRPr="000D2ED9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0D2ED9">
              <w:rPr>
                <w:rFonts w:ascii="Arial" w:hAnsi="Arial" w:cs="Arial"/>
                <w:sz w:val="20"/>
                <w:szCs w:val="20"/>
              </w:rPr>
              <w:t>Доля рынка</w:t>
            </w:r>
          </w:p>
          <w:p w14:paraId="75A36189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Финансовые результаты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(оборот, прибыль)</w:t>
            </w:r>
          </w:p>
          <w:p w14:paraId="17E1BF6E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Отставки и назначения топ-менеджеров</w:t>
            </w:r>
          </w:p>
          <w:p w14:paraId="4A799FC6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Инвестиции </w:t>
            </w:r>
          </w:p>
          <w:p w14:paraId="36F34D57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Планируемые проекты </w:t>
            </w:r>
          </w:p>
          <w:p w14:paraId="73206DA6" w14:textId="77777777" w:rsidR="00E0704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Система мотивации и развития персонала</w:t>
            </w:r>
          </w:p>
          <w:p w14:paraId="65C69104" w14:textId="77777777" w:rsidR="00810EB7" w:rsidRDefault="00810EB7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Иски</w:t>
            </w:r>
          </w:p>
          <w:p w14:paraId="2EEAD75A" w14:textId="0736FC9D" w:rsidR="00810EB7" w:rsidRPr="00902EA7" w:rsidRDefault="00810EB7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Предписания органов</w:t>
            </w:r>
          </w:p>
        </w:tc>
        <w:tc>
          <w:tcPr>
            <w:tcW w:w="3538" w:type="dxa"/>
            <w:shd w:val="clear" w:color="auto" w:fill="auto"/>
          </w:tcPr>
          <w:p w14:paraId="02545BE2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214B07C2" w14:textId="77777777" w:rsidTr="00A567EC">
        <w:tc>
          <w:tcPr>
            <w:tcW w:w="9345" w:type="dxa"/>
            <w:gridSpan w:val="2"/>
            <w:shd w:val="clear" w:color="auto" w:fill="auto"/>
          </w:tcPr>
          <w:p w14:paraId="66AD4C0A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Есть ли в компании спикеры, готовые общаться со СМИ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блогерами</w:t>
            </w:r>
            <w:r w:rsidRPr="00902EA7">
              <w:rPr>
                <w:rFonts w:ascii="Arial" w:hAnsi="Arial" w:cs="Arial"/>
                <w:sz w:val="20"/>
                <w:szCs w:val="20"/>
              </w:rPr>
              <w:t>? Если да, то укажите их:</w:t>
            </w:r>
          </w:p>
        </w:tc>
      </w:tr>
      <w:tr w:rsidR="00E07045" w:rsidRPr="00902EA7" w14:paraId="2FE20071" w14:textId="77777777" w:rsidTr="00A567EC">
        <w:tc>
          <w:tcPr>
            <w:tcW w:w="5807" w:type="dxa"/>
            <w:shd w:val="clear" w:color="auto" w:fill="auto"/>
          </w:tcPr>
          <w:p w14:paraId="56755513" w14:textId="769040EE" w:rsidR="00E07045" w:rsidRPr="00902EA7" w:rsidRDefault="00E07045" w:rsidP="00E07045">
            <w:pPr>
              <w:pStyle w:val="a8"/>
              <w:spacing w:after="0" w:line="24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6E4D8B32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173B76C1" w14:textId="77777777" w:rsidTr="00A567EC">
        <w:tc>
          <w:tcPr>
            <w:tcW w:w="5807" w:type="dxa"/>
            <w:shd w:val="clear" w:color="auto" w:fill="auto"/>
          </w:tcPr>
          <w:p w14:paraId="0C37AB85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Есть ли опыт общения со СМИ (комментарии, интервью), участия в круглых столах? </w:t>
            </w:r>
          </w:p>
        </w:tc>
        <w:tc>
          <w:tcPr>
            <w:tcW w:w="3538" w:type="dxa"/>
            <w:shd w:val="clear" w:color="auto" w:fill="auto"/>
          </w:tcPr>
          <w:p w14:paraId="4EBBD732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36E9ECC2" w14:textId="77777777" w:rsidTr="00A567EC">
        <w:tc>
          <w:tcPr>
            <w:tcW w:w="5807" w:type="dxa"/>
            <w:shd w:val="clear" w:color="auto" w:fill="auto"/>
          </w:tcPr>
          <w:p w14:paraId="5F477891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Есть ли возможность получить комментарий в течение 15 минут - 2 часов?</w:t>
            </w:r>
          </w:p>
        </w:tc>
        <w:tc>
          <w:tcPr>
            <w:tcW w:w="3538" w:type="dxa"/>
            <w:shd w:val="clear" w:color="auto" w:fill="auto"/>
          </w:tcPr>
          <w:p w14:paraId="53E94431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53A49B11" w14:textId="77777777" w:rsidTr="00A567EC">
        <w:tc>
          <w:tcPr>
            <w:tcW w:w="5807" w:type="dxa"/>
            <w:shd w:val="clear" w:color="auto" w:fill="auto"/>
          </w:tcPr>
          <w:p w14:paraId="472CA9F7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Готовы ли высказать позицию относительно событий рынка (партнерство крупных компаний, законопроекты, курсы валют, развитие рынка и пр.)?</w:t>
            </w:r>
          </w:p>
        </w:tc>
        <w:tc>
          <w:tcPr>
            <w:tcW w:w="3538" w:type="dxa"/>
            <w:shd w:val="clear" w:color="auto" w:fill="auto"/>
          </w:tcPr>
          <w:p w14:paraId="17813A41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0FF4D1F3" w14:textId="77777777" w:rsidTr="00A567EC">
        <w:tc>
          <w:tcPr>
            <w:tcW w:w="9345" w:type="dxa"/>
            <w:gridSpan w:val="2"/>
            <w:shd w:val="clear" w:color="auto" w:fill="auto"/>
          </w:tcPr>
          <w:p w14:paraId="6CDDB1A4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Велась ли работа со СМИ/блогерами в последние годы? Digital-продвижение? Мероприятия для СМИ/партнеров?</w:t>
            </w:r>
          </w:p>
        </w:tc>
      </w:tr>
      <w:tr w:rsidR="00E07045" w:rsidRPr="00902EA7" w14:paraId="79D1AB6C" w14:textId="77777777" w:rsidTr="00A567EC">
        <w:tc>
          <w:tcPr>
            <w:tcW w:w="9345" w:type="dxa"/>
            <w:gridSpan w:val="2"/>
            <w:shd w:val="clear" w:color="auto" w:fill="auto"/>
          </w:tcPr>
          <w:p w14:paraId="3E270403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4D960732" w14:textId="77777777" w:rsidTr="00A567EC">
        <w:tc>
          <w:tcPr>
            <w:tcW w:w="9345" w:type="dxa"/>
            <w:gridSpan w:val="2"/>
            <w:shd w:val="clear" w:color="auto" w:fill="auto"/>
          </w:tcPr>
          <w:p w14:paraId="7BAA413F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Антикризисный PR</w:t>
            </w:r>
          </w:p>
        </w:tc>
      </w:tr>
      <w:tr w:rsidR="00E07045" w:rsidRPr="00902EA7" w14:paraId="04EC114A" w14:textId="77777777" w:rsidTr="00A567EC">
        <w:tc>
          <w:tcPr>
            <w:tcW w:w="5807" w:type="dxa"/>
            <w:shd w:val="clear" w:color="auto" w:fill="auto"/>
          </w:tcPr>
          <w:p w14:paraId="0F9EE601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Какие негативные упоминания в СМИ были о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компании</w:t>
            </w:r>
            <w:r w:rsidRPr="00902EA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38" w:type="dxa"/>
            <w:shd w:val="clear" w:color="auto" w:fill="auto"/>
          </w:tcPr>
          <w:p w14:paraId="5DEA69DC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5DD14D43" w14:textId="77777777" w:rsidTr="00A567EC">
        <w:trPr>
          <w:trHeight w:val="70"/>
        </w:trPr>
        <w:tc>
          <w:tcPr>
            <w:tcW w:w="5807" w:type="dxa"/>
            <w:shd w:val="clear" w:color="auto" w:fill="auto"/>
          </w:tcPr>
          <w:p w14:paraId="6F5FFABA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Есть ли план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EA7">
              <w:rPr>
                <w:rFonts w:ascii="Arial" w:hAnsi="Arial" w:cs="Arial"/>
                <w:sz w:val="20"/>
                <w:szCs w:val="20"/>
              </w:rPr>
              <w:t>действи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 в кризисных ситуациях?</w:t>
            </w:r>
          </w:p>
        </w:tc>
        <w:tc>
          <w:tcPr>
            <w:tcW w:w="3538" w:type="dxa"/>
            <w:shd w:val="clear" w:color="auto" w:fill="auto"/>
          </w:tcPr>
          <w:p w14:paraId="5022B046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2CA9982C" w14:textId="77777777" w:rsidTr="00E07045">
        <w:trPr>
          <w:trHeight w:val="780"/>
        </w:trPr>
        <w:tc>
          <w:tcPr>
            <w:tcW w:w="5807" w:type="dxa"/>
            <w:shd w:val="clear" w:color="auto" w:fill="auto"/>
          </w:tcPr>
          <w:p w14:paraId="0887507B" w14:textId="77777777" w:rsidR="00E0704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Отслеживаете ли негативные упоминания о компании/бренде/продукте и конкурентах в </w:t>
            </w:r>
            <w:r>
              <w:rPr>
                <w:rFonts w:ascii="Arial" w:hAnsi="Arial" w:cs="Arial"/>
                <w:sz w:val="20"/>
                <w:szCs w:val="20"/>
              </w:rPr>
              <w:t>сети</w:t>
            </w:r>
            <w:r w:rsidRPr="00902EA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медиа?</w:t>
            </w:r>
          </w:p>
          <w:p w14:paraId="418DE964" w14:textId="6A38C0CC" w:rsidR="00E07045" w:rsidRPr="00E07045" w:rsidRDefault="00E07045" w:rsidP="00E07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7C3F8A4D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0787D28F" w14:textId="77777777" w:rsidTr="00186B64">
        <w:trPr>
          <w:trHeight w:val="250"/>
        </w:trPr>
        <w:tc>
          <w:tcPr>
            <w:tcW w:w="9345" w:type="dxa"/>
            <w:gridSpan w:val="2"/>
            <w:shd w:val="clear" w:color="auto" w:fill="auto"/>
          </w:tcPr>
          <w:p w14:paraId="27551EB5" w14:textId="4E323556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Политический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PR&amp;GR</w:t>
            </w:r>
          </w:p>
        </w:tc>
      </w:tr>
      <w:tr w:rsidR="00E07045" w:rsidRPr="00902EA7" w14:paraId="64DC7CC4" w14:textId="77777777" w:rsidTr="00E07045">
        <w:trPr>
          <w:trHeight w:val="380"/>
        </w:trPr>
        <w:tc>
          <w:tcPr>
            <w:tcW w:w="5807" w:type="dxa"/>
            <w:shd w:val="clear" w:color="auto" w:fill="auto"/>
          </w:tcPr>
          <w:p w14:paraId="408CD5F4" w14:textId="48899C92" w:rsidR="00E07045" w:rsidRDefault="00E07045" w:rsidP="00E07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 Существует ли трудности в работе с госорганами, если да, то какие?</w:t>
            </w:r>
            <w:r w:rsidR="00A502E2">
              <w:rPr>
                <w:rFonts w:ascii="Arial" w:hAnsi="Arial" w:cs="Arial"/>
                <w:sz w:val="20"/>
                <w:szCs w:val="20"/>
              </w:rPr>
              <w:t xml:space="preserve"> Оказывается ли на вас давление? Можно указать любой регион РФ</w:t>
            </w:r>
          </w:p>
        </w:tc>
        <w:tc>
          <w:tcPr>
            <w:tcW w:w="3538" w:type="dxa"/>
            <w:shd w:val="clear" w:color="auto" w:fill="auto"/>
          </w:tcPr>
          <w:p w14:paraId="75F8CCFA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5E048501" w14:textId="77777777" w:rsidTr="00A567EC">
        <w:trPr>
          <w:trHeight w:val="420"/>
        </w:trPr>
        <w:tc>
          <w:tcPr>
            <w:tcW w:w="5807" w:type="dxa"/>
            <w:shd w:val="clear" w:color="auto" w:fill="auto"/>
          </w:tcPr>
          <w:p w14:paraId="02C52EC8" w14:textId="3ABFCD72" w:rsidR="00E07045" w:rsidRPr="00A502E2" w:rsidRDefault="00E07045" w:rsidP="00E07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</w:t>
            </w:r>
            <w:r w:rsidR="00A502E2">
              <w:rPr>
                <w:rFonts w:ascii="Arial" w:hAnsi="Arial" w:cs="Arial"/>
                <w:sz w:val="20"/>
                <w:szCs w:val="20"/>
              </w:rPr>
              <w:t xml:space="preserve">Если у вас потребность в судебном </w:t>
            </w:r>
            <w:r w:rsidR="00A502E2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="00A502E2">
              <w:rPr>
                <w:rFonts w:ascii="Arial" w:hAnsi="Arial" w:cs="Arial"/>
                <w:sz w:val="20"/>
                <w:szCs w:val="20"/>
              </w:rPr>
              <w:t xml:space="preserve"> и создание необходимого общественного мнения для позитивного вердикта, в том числе в гражданско-правовых </w:t>
            </w:r>
            <w:proofErr w:type="gramStart"/>
            <w:r w:rsidR="00A502E2">
              <w:rPr>
                <w:rFonts w:ascii="Arial" w:hAnsi="Arial" w:cs="Arial"/>
                <w:sz w:val="20"/>
                <w:szCs w:val="20"/>
              </w:rPr>
              <w:t>спорах..</w:t>
            </w:r>
            <w:proofErr w:type="gramEnd"/>
          </w:p>
        </w:tc>
        <w:tc>
          <w:tcPr>
            <w:tcW w:w="3538" w:type="dxa"/>
            <w:shd w:val="clear" w:color="auto" w:fill="auto"/>
          </w:tcPr>
          <w:p w14:paraId="61A04F06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7E4C8465" w14:textId="77777777" w:rsidTr="003F340C">
        <w:trPr>
          <w:trHeight w:val="291"/>
        </w:trPr>
        <w:tc>
          <w:tcPr>
            <w:tcW w:w="9345" w:type="dxa"/>
            <w:gridSpan w:val="2"/>
            <w:shd w:val="clear" w:color="auto" w:fill="AA4CDE"/>
          </w:tcPr>
          <w:p w14:paraId="013F8E8E" w14:textId="77777777" w:rsidR="00E07045" w:rsidRPr="003F340C" w:rsidRDefault="00E07045" w:rsidP="00E070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34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Информация о конкурентах</w:t>
            </w:r>
          </w:p>
        </w:tc>
      </w:tr>
      <w:tr w:rsidR="00E07045" w:rsidRPr="00902EA7" w14:paraId="438D2A9A" w14:textId="77777777" w:rsidTr="00A567EC">
        <w:tc>
          <w:tcPr>
            <w:tcW w:w="5807" w:type="dxa"/>
            <w:shd w:val="clear" w:color="auto" w:fill="auto"/>
          </w:tcPr>
          <w:p w14:paraId="58801A57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Кто</w:t>
            </w:r>
            <w:r>
              <w:rPr>
                <w:rFonts w:ascii="Arial" w:hAnsi="Arial" w:cs="Arial"/>
                <w:sz w:val="20"/>
                <w:szCs w:val="20"/>
              </w:rPr>
              <w:t xml:space="preserve"> ваши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 конкуренты?</w:t>
            </w:r>
          </w:p>
        </w:tc>
        <w:tc>
          <w:tcPr>
            <w:tcW w:w="3538" w:type="dxa"/>
            <w:shd w:val="clear" w:color="auto" w:fill="auto"/>
          </w:tcPr>
          <w:p w14:paraId="457F6687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1729BEE7" w14:textId="77777777" w:rsidTr="00A567EC">
        <w:tc>
          <w:tcPr>
            <w:tcW w:w="5807" w:type="dxa"/>
            <w:shd w:val="clear" w:color="auto" w:fill="auto"/>
          </w:tcPr>
          <w:p w14:paraId="19A81C75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В чем сильные и слабые стороны конкурентов?</w:t>
            </w:r>
          </w:p>
        </w:tc>
        <w:tc>
          <w:tcPr>
            <w:tcW w:w="3538" w:type="dxa"/>
            <w:shd w:val="clear" w:color="auto" w:fill="auto"/>
          </w:tcPr>
          <w:p w14:paraId="6158650E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2DB6603A" w14:textId="77777777" w:rsidTr="00A567EC">
        <w:tc>
          <w:tcPr>
            <w:tcW w:w="5807" w:type="dxa"/>
            <w:shd w:val="clear" w:color="auto" w:fill="auto"/>
          </w:tcPr>
          <w:p w14:paraId="378D5E37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Конкурент, представляющий наибольшую угрозу?</w:t>
            </w:r>
          </w:p>
        </w:tc>
        <w:tc>
          <w:tcPr>
            <w:tcW w:w="3538" w:type="dxa"/>
            <w:shd w:val="clear" w:color="auto" w:fill="auto"/>
          </w:tcPr>
          <w:p w14:paraId="45642398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5F63D1FE" w14:textId="77777777" w:rsidTr="00A567EC">
        <w:tc>
          <w:tcPr>
            <w:tcW w:w="5807" w:type="dxa"/>
            <w:shd w:val="clear" w:color="auto" w:fill="auto"/>
          </w:tcPr>
          <w:p w14:paraId="48965B06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Где активнее всего присутствуют конкуренты (реклама, мероприятия, СМИ, форумы и пр.)?</w:t>
            </w:r>
          </w:p>
        </w:tc>
        <w:tc>
          <w:tcPr>
            <w:tcW w:w="3538" w:type="dxa"/>
            <w:shd w:val="clear" w:color="auto" w:fill="auto"/>
          </w:tcPr>
          <w:p w14:paraId="4B2ED9BC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1492FBB2" w14:textId="77777777" w:rsidTr="003F340C">
        <w:trPr>
          <w:trHeight w:val="300"/>
        </w:trPr>
        <w:tc>
          <w:tcPr>
            <w:tcW w:w="9345" w:type="dxa"/>
            <w:gridSpan w:val="2"/>
            <w:shd w:val="clear" w:color="auto" w:fill="AA4CDE"/>
          </w:tcPr>
          <w:p w14:paraId="137BEF2B" w14:textId="77777777" w:rsidR="00E07045" w:rsidRPr="003F340C" w:rsidRDefault="00E07045" w:rsidP="00E070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34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Организация мероприятий.</w:t>
            </w:r>
          </w:p>
        </w:tc>
      </w:tr>
      <w:tr w:rsidR="00E07045" w:rsidRPr="00902EA7" w14:paraId="0F0FD33D" w14:textId="77777777" w:rsidTr="00A567EC">
        <w:tc>
          <w:tcPr>
            <w:tcW w:w="5807" w:type="dxa"/>
            <w:shd w:val="clear" w:color="auto" w:fill="auto"/>
          </w:tcPr>
          <w:p w14:paraId="65CEA28B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Пресс-ланчи</w:t>
            </w:r>
          </w:p>
          <w:p w14:paraId="433EA841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Пресс-конференции</w:t>
            </w:r>
          </w:p>
          <w:p w14:paraId="55C9A5D2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Пресс-туры</w:t>
            </w:r>
          </w:p>
          <w:p w14:paraId="33EB4BD2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2EA7">
              <w:rPr>
                <w:rFonts w:ascii="Arial" w:hAnsi="Arial" w:cs="Arial"/>
                <w:sz w:val="20"/>
                <w:szCs w:val="20"/>
              </w:rPr>
              <w:t>talk</w:t>
            </w:r>
            <w:proofErr w:type="spellEnd"/>
          </w:p>
          <w:p w14:paraId="64C88BA8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Интервью руководителей с журналистами</w:t>
            </w:r>
          </w:p>
          <w:p w14:paraId="7CA29A19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Публичные выступления</w:t>
            </w:r>
          </w:p>
          <w:p w14:paraId="04FEAAC5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Экскурсии на объекты</w:t>
            </w:r>
          </w:p>
          <w:p w14:paraId="38E9FA72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Встречи с блогерами</w:t>
            </w:r>
          </w:p>
          <w:p w14:paraId="0339A7B5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Мероприятия для партнеров</w:t>
            </w:r>
          </w:p>
          <w:p w14:paraId="55E37862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BTL-акции/мероприятия</w:t>
            </w:r>
          </w:p>
          <w:p w14:paraId="1D376B9C" w14:textId="77777777" w:rsidR="00E0704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Start"/>
            <w:r w:rsidRPr="00902EA7">
              <w:rPr>
                <w:rFonts w:ascii="Arial" w:hAnsi="Arial" w:cs="Arial"/>
                <w:sz w:val="20"/>
                <w:szCs w:val="20"/>
              </w:rPr>
              <w:t>ifestyle</w:t>
            </w:r>
            <w:proofErr w:type="spellEnd"/>
            <w:r w:rsidRPr="00902EA7">
              <w:rPr>
                <w:rFonts w:ascii="Arial" w:hAnsi="Arial" w:cs="Arial"/>
                <w:sz w:val="20"/>
                <w:szCs w:val="20"/>
              </w:rPr>
              <w:t xml:space="preserve"> или деловые мероприятия в формате конференций, выставок, фестивалей и пр.</w:t>
            </w:r>
          </w:p>
          <w:p w14:paraId="3B5233B6" w14:textId="714369F5" w:rsidR="00810EB7" w:rsidRDefault="00922537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Интервью</w:t>
            </w:r>
          </w:p>
          <w:p w14:paraId="4EFF1186" w14:textId="77777777" w:rsidR="00810EB7" w:rsidRDefault="00810EB7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Съемка документальн</w:t>
            </w:r>
            <w:r w:rsidR="00922537">
              <w:rPr>
                <w:rFonts w:ascii="Arial" w:hAnsi="Arial" w:cs="Arial"/>
                <w:sz w:val="20"/>
                <w:szCs w:val="20"/>
              </w:rPr>
              <w:t>о-игровых</w:t>
            </w:r>
            <w:r>
              <w:rPr>
                <w:rFonts w:ascii="Arial" w:hAnsi="Arial" w:cs="Arial"/>
                <w:sz w:val="20"/>
                <w:szCs w:val="20"/>
              </w:rPr>
              <w:t xml:space="preserve"> фильмов</w:t>
            </w:r>
            <w:r w:rsidR="00922537">
              <w:rPr>
                <w:rFonts w:ascii="Arial" w:hAnsi="Arial" w:cs="Arial"/>
                <w:sz w:val="20"/>
                <w:szCs w:val="20"/>
              </w:rPr>
              <w:t>, социальной рекламы</w:t>
            </w:r>
          </w:p>
          <w:p w14:paraId="128E3933" w14:textId="6AAE9B58" w:rsidR="00E856B2" w:rsidRPr="00902EA7" w:rsidRDefault="00E856B2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Презентации</w:t>
            </w:r>
          </w:p>
        </w:tc>
        <w:tc>
          <w:tcPr>
            <w:tcW w:w="3538" w:type="dxa"/>
            <w:shd w:val="clear" w:color="auto" w:fill="auto"/>
          </w:tcPr>
          <w:p w14:paraId="75350BBA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1E23D10C" w14:textId="77777777" w:rsidTr="003F340C">
        <w:trPr>
          <w:trHeight w:val="267"/>
        </w:trPr>
        <w:tc>
          <w:tcPr>
            <w:tcW w:w="9345" w:type="dxa"/>
            <w:gridSpan w:val="2"/>
            <w:shd w:val="clear" w:color="auto" w:fill="AA4CDE"/>
          </w:tcPr>
          <w:p w14:paraId="6D277797" w14:textId="77777777" w:rsidR="00E07045" w:rsidRPr="003F340C" w:rsidRDefault="00E07045" w:rsidP="00E070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34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Возможность привлечения </w:t>
            </w:r>
            <w:proofErr w:type="spellStart"/>
            <w:r w:rsidRPr="003F34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медиаперсон</w:t>
            </w:r>
            <w:proofErr w:type="spellEnd"/>
          </w:p>
        </w:tc>
      </w:tr>
      <w:tr w:rsidR="00E07045" w:rsidRPr="00902EA7" w14:paraId="20573217" w14:textId="77777777" w:rsidTr="00A567EC">
        <w:tc>
          <w:tcPr>
            <w:tcW w:w="5807" w:type="dxa"/>
            <w:shd w:val="clear" w:color="auto" w:fill="auto"/>
          </w:tcPr>
          <w:p w14:paraId="5F177021" w14:textId="6AB57EA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 xml:space="preserve">Интересует ли сотрудничество с селебрити, блогерами, амбассадорами, с экспертами в вопросах </w:t>
            </w:r>
            <w:r w:rsidR="00922537">
              <w:rPr>
                <w:rFonts w:ascii="Arial" w:hAnsi="Arial" w:cs="Arial"/>
                <w:sz w:val="20"/>
                <w:szCs w:val="20"/>
              </w:rPr>
              <w:t xml:space="preserve">маркетинга, </w:t>
            </w:r>
            <w:r w:rsidRPr="00902EA7">
              <w:rPr>
                <w:rFonts w:ascii="Arial" w:hAnsi="Arial" w:cs="Arial"/>
                <w:sz w:val="20"/>
                <w:szCs w:val="20"/>
              </w:rPr>
              <w:t xml:space="preserve">медицины, бизнеса, </w:t>
            </w:r>
            <w:r w:rsidR="00810EB7">
              <w:rPr>
                <w:rFonts w:ascii="Arial" w:hAnsi="Arial" w:cs="Arial"/>
                <w:sz w:val="20"/>
                <w:szCs w:val="20"/>
              </w:rPr>
              <w:t xml:space="preserve">политики, </w:t>
            </w:r>
            <w:r w:rsidRPr="00902EA7">
              <w:rPr>
                <w:rFonts w:ascii="Arial" w:hAnsi="Arial" w:cs="Arial"/>
                <w:sz w:val="20"/>
                <w:szCs w:val="20"/>
              </w:rPr>
              <w:t>красоты и пр.? Предусмотрен ли на это дополнительный бюджет?</w:t>
            </w:r>
          </w:p>
        </w:tc>
        <w:tc>
          <w:tcPr>
            <w:tcW w:w="3538" w:type="dxa"/>
            <w:shd w:val="clear" w:color="auto" w:fill="auto"/>
          </w:tcPr>
          <w:p w14:paraId="213599BA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45" w:rsidRPr="00902EA7" w14:paraId="68A347A4" w14:textId="77777777" w:rsidTr="003F340C">
        <w:trPr>
          <w:trHeight w:val="199"/>
        </w:trPr>
        <w:tc>
          <w:tcPr>
            <w:tcW w:w="9345" w:type="dxa"/>
            <w:gridSpan w:val="2"/>
            <w:shd w:val="clear" w:color="auto" w:fill="AA4CDE"/>
          </w:tcPr>
          <w:p w14:paraId="4C2954B3" w14:textId="77777777" w:rsidR="00E07045" w:rsidRPr="003F340C" w:rsidRDefault="00E07045" w:rsidP="00E0704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34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Интеграция</w:t>
            </w:r>
          </w:p>
        </w:tc>
      </w:tr>
      <w:tr w:rsidR="00E07045" w:rsidRPr="00902EA7" w14:paraId="77D0B8E9" w14:textId="77777777" w:rsidTr="00A567EC">
        <w:tc>
          <w:tcPr>
            <w:tcW w:w="5807" w:type="dxa"/>
            <w:shd w:val="clear" w:color="auto" w:fill="auto"/>
          </w:tcPr>
          <w:p w14:paraId="5B005F01" w14:textId="77777777" w:rsidR="00E07045" w:rsidRPr="00902EA7" w:rsidRDefault="00E07045" w:rsidP="00A567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Какие виды маркетинговых коммуникаций будут использоваться параллельно?</w:t>
            </w:r>
          </w:p>
          <w:p w14:paraId="38498FF1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Рекламные кампании</w:t>
            </w:r>
          </w:p>
          <w:p w14:paraId="7923DD93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Выступления в рамках деловых мероприятий</w:t>
            </w:r>
          </w:p>
          <w:p w14:paraId="6FF8461D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Социальные сети</w:t>
            </w:r>
          </w:p>
          <w:p w14:paraId="22A6AE2A" w14:textId="77777777" w:rsidR="00E07045" w:rsidRPr="00902EA7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PR-кампании</w:t>
            </w:r>
          </w:p>
          <w:p w14:paraId="6F743CD3" w14:textId="77777777" w:rsidR="00E07045" w:rsidRDefault="00E07045" w:rsidP="00E0704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02EA7">
              <w:rPr>
                <w:rFonts w:ascii="Arial" w:hAnsi="Arial" w:cs="Arial"/>
                <w:sz w:val="20"/>
                <w:szCs w:val="20"/>
              </w:rPr>
              <w:t>Нестандартные маркетинговые/рекламные/</w:t>
            </w:r>
            <w:r w:rsidRPr="00902EA7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spellStart"/>
            <w:r w:rsidRPr="00902EA7">
              <w:rPr>
                <w:rFonts w:ascii="Arial" w:hAnsi="Arial" w:cs="Arial"/>
                <w:sz w:val="20"/>
                <w:szCs w:val="20"/>
              </w:rPr>
              <w:t>igital</w:t>
            </w:r>
            <w:proofErr w:type="spellEnd"/>
            <w:r w:rsidRPr="00902EA7">
              <w:rPr>
                <w:rFonts w:ascii="Arial" w:hAnsi="Arial" w:cs="Arial"/>
                <w:sz w:val="20"/>
                <w:szCs w:val="20"/>
              </w:rPr>
              <w:t>/</w:t>
            </w:r>
            <w:r w:rsidRPr="00902EA7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Pr="00902EA7">
              <w:rPr>
                <w:rFonts w:ascii="Arial" w:hAnsi="Arial" w:cs="Arial"/>
                <w:sz w:val="20"/>
                <w:szCs w:val="20"/>
              </w:rPr>
              <w:t>-кампании (акции, мероприятия и пр.)</w:t>
            </w:r>
          </w:p>
          <w:p w14:paraId="594E5400" w14:textId="77777777" w:rsidR="00E07045" w:rsidRPr="00902EA7" w:rsidRDefault="00E07045" w:rsidP="00A567EC">
            <w:pPr>
              <w:pStyle w:val="a8"/>
              <w:spacing w:after="0" w:line="240" w:lineRule="auto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14:paraId="2CF96CD3" w14:textId="77777777" w:rsidR="00E07045" w:rsidRPr="00902EA7" w:rsidRDefault="00E07045" w:rsidP="00A567EC">
            <w:pPr>
              <w:spacing w:after="0" w:line="240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2955E" w14:textId="634AD2E8" w:rsidR="00636334" w:rsidRPr="00E856B2" w:rsidRDefault="00E856B2" w:rsidP="00E856B2">
      <w:pPr>
        <w:tabs>
          <w:tab w:val="left" w:pos="3780"/>
        </w:tabs>
        <w:spacing w:before="120" w:after="120"/>
        <w:rPr>
          <w:rFonts w:ascii="Arial" w:hAnsi="Arial" w:cs="Arial"/>
          <w:sz w:val="24"/>
          <w:szCs w:val="24"/>
        </w:rPr>
      </w:pPr>
      <w:r w:rsidRPr="00E856B2">
        <w:rPr>
          <w:rFonts w:ascii="Arial" w:hAnsi="Arial" w:cs="Arial"/>
          <w:sz w:val="24"/>
          <w:szCs w:val="24"/>
        </w:rPr>
        <w:t>Дополнительные комментарии от заказчика:</w:t>
      </w:r>
    </w:p>
    <w:sectPr w:rsidR="00636334" w:rsidRPr="00E856B2" w:rsidSect="003F34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CC32" w14:textId="77777777" w:rsidR="00A87F59" w:rsidRDefault="00A87F59" w:rsidP="00522109">
      <w:pPr>
        <w:spacing w:after="0" w:line="240" w:lineRule="auto"/>
      </w:pPr>
      <w:r>
        <w:separator/>
      </w:r>
    </w:p>
  </w:endnote>
  <w:endnote w:type="continuationSeparator" w:id="0">
    <w:p w14:paraId="17F0C802" w14:textId="77777777" w:rsidR="00A87F59" w:rsidRDefault="00A87F59" w:rsidP="0052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B33A" w14:textId="77777777" w:rsidR="00A87F59" w:rsidRDefault="00A87F59" w:rsidP="00522109">
      <w:pPr>
        <w:spacing w:after="0" w:line="240" w:lineRule="auto"/>
      </w:pPr>
      <w:r>
        <w:separator/>
      </w:r>
    </w:p>
  </w:footnote>
  <w:footnote w:type="continuationSeparator" w:id="0">
    <w:p w14:paraId="15A14B51" w14:textId="77777777" w:rsidR="00A87F59" w:rsidRDefault="00A87F59" w:rsidP="0052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BC1"/>
    <w:multiLevelType w:val="hybridMultilevel"/>
    <w:tmpl w:val="93DA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A9F"/>
    <w:multiLevelType w:val="hybridMultilevel"/>
    <w:tmpl w:val="6C487DD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84857DE"/>
    <w:multiLevelType w:val="hybridMultilevel"/>
    <w:tmpl w:val="F00C863E"/>
    <w:lvl w:ilvl="0" w:tplc="907A0C0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15E9"/>
    <w:multiLevelType w:val="hybridMultilevel"/>
    <w:tmpl w:val="7A6E61C8"/>
    <w:lvl w:ilvl="0" w:tplc="693A4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F458A"/>
    <w:multiLevelType w:val="multilevel"/>
    <w:tmpl w:val="3E38775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0F4041D"/>
    <w:multiLevelType w:val="multilevel"/>
    <w:tmpl w:val="D7CA0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7828687B"/>
    <w:multiLevelType w:val="hybridMultilevel"/>
    <w:tmpl w:val="09E62992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97"/>
    <w:rsid w:val="003B4A6D"/>
    <w:rsid w:val="003F340C"/>
    <w:rsid w:val="00432DF6"/>
    <w:rsid w:val="00522109"/>
    <w:rsid w:val="005A70F3"/>
    <w:rsid w:val="00636334"/>
    <w:rsid w:val="00810EB7"/>
    <w:rsid w:val="00842B34"/>
    <w:rsid w:val="008F1CAD"/>
    <w:rsid w:val="00922537"/>
    <w:rsid w:val="00A502E2"/>
    <w:rsid w:val="00A627AC"/>
    <w:rsid w:val="00A87F59"/>
    <w:rsid w:val="00BA787B"/>
    <w:rsid w:val="00C632B0"/>
    <w:rsid w:val="00D27EA3"/>
    <w:rsid w:val="00D50297"/>
    <w:rsid w:val="00E07045"/>
    <w:rsid w:val="00E76ED5"/>
    <w:rsid w:val="00E856B2"/>
    <w:rsid w:val="00EA0822"/>
    <w:rsid w:val="00F177AF"/>
    <w:rsid w:val="00F421BD"/>
    <w:rsid w:val="00F447D6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7B0"/>
  <w15:chartTrackingRefBased/>
  <w15:docId w15:val="{64DC0847-ED13-4D66-86BB-BA0B9DA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DF6"/>
    <w:pPr>
      <w:spacing w:after="0" w:line="240" w:lineRule="auto"/>
    </w:pPr>
  </w:style>
  <w:style w:type="character" w:styleId="a4">
    <w:name w:val="Hyperlink"/>
    <w:basedOn w:val="a0"/>
    <w:uiPriority w:val="99"/>
    <w:rsid w:val="0052210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22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22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22109"/>
    <w:rPr>
      <w:vertAlign w:val="superscript"/>
    </w:rPr>
  </w:style>
  <w:style w:type="paragraph" w:styleId="a8">
    <w:name w:val="List Paragraph"/>
    <w:basedOn w:val="a"/>
    <w:uiPriority w:val="34"/>
    <w:qFormat/>
    <w:rsid w:val="00E0704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F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0C"/>
  </w:style>
  <w:style w:type="paragraph" w:styleId="ab">
    <w:name w:val="footer"/>
    <w:basedOn w:val="a"/>
    <w:link w:val="ac"/>
    <w:uiPriority w:val="99"/>
    <w:unhideWhenUsed/>
    <w:rsid w:val="003F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Олег Мальцев</cp:lastModifiedBy>
  <cp:revision>5</cp:revision>
  <cp:lastPrinted>2021-07-21T06:24:00Z</cp:lastPrinted>
  <dcterms:created xsi:type="dcterms:W3CDTF">2021-09-17T01:43:00Z</dcterms:created>
  <dcterms:modified xsi:type="dcterms:W3CDTF">2022-02-18T04:14:00Z</dcterms:modified>
</cp:coreProperties>
</file>